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9A" w:rsidRPr="00722F1B" w:rsidRDefault="00B14B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Antrag auf </w:t>
      </w:r>
      <w:r w:rsidR="005A0012">
        <w:rPr>
          <w:b/>
          <w:sz w:val="32"/>
          <w:szCs w:val="32"/>
          <w:u w:val="single"/>
        </w:rPr>
        <w:t>Notfallbetreuung</w:t>
      </w:r>
      <w:r w:rsidR="005C4DE5">
        <w:rPr>
          <w:b/>
          <w:sz w:val="32"/>
          <w:szCs w:val="32"/>
          <w:u w:val="single"/>
        </w:rPr>
        <w:t xml:space="preserve"> Schulzentrum Bühlertann</w:t>
      </w:r>
    </w:p>
    <w:p w:rsidR="00722F1B" w:rsidRPr="00552EF3" w:rsidRDefault="00722F1B">
      <w:pPr>
        <w:rPr>
          <w:sz w:val="22"/>
          <w:szCs w:val="22"/>
        </w:rPr>
      </w:pPr>
    </w:p>
    <w:p w:rsidR="00722F1B" w:rsidRPr="00B52A43" w:rsidRDefault="00722F1B">
      <w:pPr>
        <w:rPr>
          <w:b/>
        </w:rPr>
      </w:pPr>
      <w:r w:rsidRPr="00552EF3">
        <w:rPr>
          <w:b/>
        </w:rPr>
        <w:t>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8957"/>
      </w:tblGrid>
      <w:tr w:rsidR="00722F1B" w:rsidRPr="00552EF3" w:rsidTr="00951A51">
        <w:sdt>
          <w:sdtPr>
            <w:rPr>
              <w:sz w:val="22"/>
              <w:szCs w:val="22"/>
            </w:rPr>
            <w:id w:val="175916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22F1B" w:rsidRPr="00552EF3" w:rsidRDefault="00722F1B" w:rsidP="006A2801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722F1B" w:rsidRPr="00552EF3" w:rsidRDefault="00722F1B" w:rsidP="006A2801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Beide Erziehungsberechtigte</w:t>
            </w:r>
            <w:r w:rsidRPr="00552EF3">
              <w:rPr>
                <w:sz w:val="22"/>
                <w:szCs w:val="22"/>
              </w:rPr>
              <w:t xml:space="preserve"> sind im Bereich der kritischen Infrastruktur tätig</w:t>
            </w:r>
            <w:r w:rsidR="00951A51">
              <w:rPr>
                <w:sz w:val="22"/>
                <w:szCs w:val="22"/>
              </w:rPr>
              <w:t>.</w:t>
            </w:r>
          </w:p>
        </w:tc>
      </w:tr>
      <w:tr w:rsidR="00722F1B" w:rsidRPr="00552EF3" w:rsidTr="00951A51">
        <w:sdt>
          <w:sdtPr>
            <w:rPr>
              <w:sz w:val="22"/>
              <w:szCs w:val="22"/>
            </w:rPr>
            <w:id w:val="7568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22F1B" w:rsidRPr="00552EF3" w:rsidRDefault="00722F1B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722F1B" w:rsidRPr="00552EF3" w:rsidRDefault="00722F1B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Alleinerziehend </w:t>
            </w:r>
            <w:r w:rsidRPr="00552EF3">
              <w:rPr>
                <w:sz w:val="22"/>
                <w:szCs w:val="22"/>
              </w:rPr>
              <w:t>und im Bereich der kritischen Infrastruktur tätig</w:t>
            </w:r>
            <w:r w:rsidR="00951A51">
              <w:rPr>
                <w:sz w:val="22"/>
                <w:szCs w:val="22"/>
              </w:rPr>
              <w:t>.</w:t>
            </w:r>
          </w:p>
        </w:tc>
      </w:tr>
    </w:tbl>
    <w:p w:rsidR="00E22CA9" w:rsidRPr="00552EF3" w:rsidRDefault="00E22CA9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0021" w:rsidRPr="00552EF3" w:rsidTr="00D40021">
        <w:tc>
          <w:tcPr>
            <w:tcW w:w="9747" w:type="dxa"/>
            <w:shd w:val="clear" w:color="auto" w:fill="BFBFBF" w:themeFill="background1" w:themeFillShade="BF"/>
          </w:tcPr>
          <w:p w:rsidR="00D40021" w:rsidRPr="00552EF3" w:rsidRDefault="00D40021" w:rsidP="00E22CA9">
            <w:pPr>
              <w:pStyle w:val="Listenabsatz"/>
              <w:numPr>
                <w:ilvl w:val="0"/>
                <w:numId w:val="3"/>
              </w:numPr>
              <w:ind w:left="426"/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Elternteil</w:t>
            </w:r>
          </w:p>
        </w:tc>
      </w:tr>
      <w:tr w:rsidR="00D40021" w:rsidRPr="00552EF3" w:rsidTr="00D40021">
        <w:tc>
          <w:tcPr>
            <w:tcW w:w="9747" w:type="dxa"/>
          </w:tcPr>
          <w:p w:rsidR="00D40021" w:rsidRPr="00552EF3" w:rsidRDefault="00D4002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D40021" w:rsidRPr="00552EF3" w:rsidRDefault="00D4002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747" w:type="dxa"/>
          </w:tcPr>
          <w:p w:rsidR="00D40021" w:rsidRPr="00552EF3" w:rsidRDefault="00D4002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D40021" w:rsidRPr="00552EF3" w:rsidRDefault="00D4002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747" w:type="dxa"/>
          </w:tcPr>
          <w:p w:rsidR="00D40021" w:rsidRPr="00552EF3" w:rsidRDefault="00D4002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Straße:</w:t>
            </w:r>
          </w:p>
          <w:p w:rsidR="00D40021" w:rsidRPr="00552EF3" w:rsidRDefault="00D4002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747" w:type="dxa"/>
          </w:tcPr>
          <w:p w:rsidR="00D40021" w:rsidRPr="00552EF3" w:rsidRDefault="00D4002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</w:p>
          <w:p w:rsidR="00D40021" w:rsidRPr="00552EF3" w:rsidRDefault="00D4002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747" w:type="dxa"/>
          </w:tcPr>
          <w:p w:rsidR="00D40021" w:rsidRPr="00552EF3" w:rsidRDefault="00D4002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</w:p>
          <w:p w:rsidR="00D40021" w:rsidRPr="005C4DE5" w:rsidRDefault="005C4DE5">
            <w:pPr>
              <w:rPr>
                <w:sz w:val="16"/>
                <w:szCs w:val="16"/>
              </w:rPr>
            </w:pPr>
            <w:r w:rsidRPr="005C4DE5">
              <w:rPr>
                <w:sz w:val="16"/>
                <w:szCs w:val="16"/>
              </w:rPr>
              <w:t>(erreichbar während Betreuung!)</w:t>
            </w:r>
          </w:p>
        </w:tc>
      </w:tr>
      <w:tr w:rsidR="00D40021" w:rsidRPr="00552EF3" w:rsidTr="00D40021">
        <w:tc>
          <w:tcPr>
            <w:tcW w:w="9747" w:type="dxa"/>
          </w:tcPr>
          <w:p w:rsidR="00D40021" w:rsidRPr="00552EF3" w:rsidRDefault="00D4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Pr="00552EF3">
              <w:rPr>
                <w:sz w:val="22"/>
                <w:szCs w:val="22"/>
              </w:rPr>
              <w:t>Mail:</w:t>
            </w:r>
          </w:p>
          <w:p w:rsidR="00D40021" w:rsidRPr="00552EF3" w:rsidRDefault="00D4002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747" w:type="dxa"/>
          </w:tcPr>
          <w:p w:rsidR="00D40021" w:rsidRPr="00552EF3" w:rsidRDefault="00D4002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:rsidR="00D40021" w:rsidRPr="00552EF3" w:rsidRDefault="00D4002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747" w:type="dxa"/>
          </w:tcPr>
          <w:p w:rsidR="00D40021" w:rsidRPr="00552EF3" w:rsidRDefault="00D40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Pr="00552EF3">
              <w:rPr>
                <w:sz w:val="22"/>
                <w:szCs w:val="22"/>
              </w:rPr>
              <w:t>Funktion:</w:t>
            </w:r>
          </w:p>
          <w:p w:rsidR="00D40021" w:rsidRPr="00552EF3" w:rsidRDefault="00D4002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747" w:type="dxa"/>
          </w:tcPr>
          <w:p w:rsidR="00D40021" w:rsidRPr="00552EF3" w:rsidRDefault="00D4002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>
              <w:rPr>
                <w:sz w:val="22"/>
                <w:szCs w:val="22"/>
              </w:rPr>
              <w:t xml:space="preserve"> (</w:t>
            </w:r>
            <w:r w:rsidRPr="00552EF3">
              <w:rPr>
                <w:sz w:val="22"/>
                <w:szCs w:val="22"/>
              </w:rPr>
              <w:t>Voll- oder Teilzeit):</w:t>
            </w:r>
          </w:p>
          <w:p w:rsidR="00D40021" w:rsidRPr="00552EF3" w:rsidRDefault="00D40021">
            <w:pPr>
              <w:rPr>
                <w:sz w:val="22"/>
                <w:szCs w:val="22"/>
              </w:rPr>
            </w:pPr>
          </w:p>
        </w:tc>
      </w:tr>
    </w:tbl>
    <w:p w:rsidR="00D40021" w:rsidRDefault="00D40021" w:rsidP="00E22CA9">
      <w:pPr>
        <w:rPr>
          <w:b/>
          <w:sz w:val="22"/>
          <w:szCs w:val="22"/>
        </w:rPr>
      </w:pPr>
    </w:p>
    <w:p w:rsidR="00D40021" w:rsidRPr="00784C8B" w:rsidRDefault="00784C8B" w:rsidP="00784C8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0021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784C8B">
        <w:rPr>
          <w:rFonts w:cs="Arial"/>
          <w:sz w:val="22"/>
          <w:szCs w:val="22"/>
        </w:rPr>
        <w:t xml:space="preserve">Ich habe </w:t>
      </w:r>
      <w:r w:rsidRPr="00784C8B">
        <w:rPr>
          <w:rFonts w:cs="Arial"/>
          <w:sz w:val="22"/>
          <w:szCs w:val="22"/>
        </w:rPr>
        <w:t xml:space="preserve">einen außerhalb der Wohnung präsenzpflichtigen Arbeitsplatz und </w:t>
      </w:r>
      <w:r w:rsidRPr="00784C8B">
        <w:rPr>
          <w:rFonts w:cs="Arial"/>
          <w:sz w:val="22"/>
          <w:szCs w:val="22"/>
        </w:rPr>
        <w:t xml:space="preserve">bin </w:t>
      </w:r>
      <w:r w:rsidRPr="00784C8B">
        <w:rPr>
          <w:rFonts w:cs="Arial"/>
          <w:sz w:val="22"/>
          <w:szCs w:val="22"/>
        </w:rPr>
        <w:t xml:space="preserve">für </w:t>
      </w:r>
      <w:r w:rsidRPr="00784C8B">
        <w:rPr>
          <w:rFonts w:cs="Arial"/>
          <w:sz w:val="22"/>
          <w:szCs w:val="22"/>
        </w:rPr>
        <w:t>meinen</w:t>
      </w:r>
      <w:r w:rsidRPr="00784C8B">
        <w:rPr>
          <w:rFonts w:cs="Arial"/>
          <w:sz w:val="22"/>
          <w:szCs w:val="22"/>
        </w:rPr>
        <w:t xml:space="preserve"> Arbeitgeber dort </w:t>
      </w:r>
      <w:r w:rsidRPr="00784C8B">
        <w:rPr>
          <w:rFonts w:cs="Arial"/>
          <w:sz w:val="22"/>
          <w:szCs w:val="22"/>
        </w:rPr>
        <w:t>unabkömmlich.</w:t>
      </w:r>
    </w:p>
    <w:p w:rsidR="00D40021" w:rsidRDefault="00D40021" w:rsidP="00325E7D">
      <w:pPr>
        <w:shd w:val="clear" w:color="auto" w:fill="FFFFFF"/>
        <w:spacing w:line="360" w:lineRule="atLeast"/>
      </w:pPr>
    </w:p>
    <w:p w:rsidR="00784C8B" w:rsidRDefault="00784C8B" w:rsidP="00325E7D">
      <w:pPr>
        <w:shd w:val="clear" w:color="auto" w:fill="FFFFFF"/>
        <w:spacing w:line="360" w:lineRule="atLeas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0021" w:rsidRPr="00552EF3" w:rsidTr="00B02058">
        <w:tc>
          <w:tcPr>
            <w:tcW w:w="9747" w:type="dxa"/>
            <w:shd w:val="clear" w:color="auto" w:fill="BFBFBF" w:themeFill="background1" w:themeFillShade="BF"/>
          </w:tcPr>
          <w:p w:rsidR="00D40021" w:rsidRPr="00552EF3" w:rsidRDefault="00D40021" w:rsidP="00B02058">
            <w:pPr>
              <w:pStyle w:val="Listenabsatz"/>
              <w:numPr>
                <w:ilvl w:val="0"/>
                <w:numId w:val="3"/>
              </w:numPr>
              <w:ind w:left="426"/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Elternteil</w:t>
            </w:r>
          </w:p>
        </w:tc>
      </w:tr>
      <w:tr w:rsidR="00D40021" w:rsidRPr="00552EF3" w:rsidTr="00B02058">
        <w:tc>
          <w:tcPr>
            <w:tcW w:w="9747" w:type="dxa"/>
          </w:tcPr>
          <w:p w:rsidR="00D40021" w:rsidRPr="00552EF3" w:rsidRDefault="00D40021" w:rsidP="00B02058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D40021" w:rsidRPr="00552EF3" w:rsidRDefault="00D40021" w:rsidP="00B02058">
            <w:pPr>
              <w:rPr>
                <w:sz w:val="22"/>
                <w:szCs w:val="22"/>
              </w:rPr>
            </w:pPr>
          </w:p>
        </w:tc>
      </w:tr>
      <w:tr w:rsidR="00D40021" w:rsidRPr="00552EF3" w:rsidTr="00B02058">
        <w:tc>
          <w:tcPr>
            <w:tcW w:w="9747" w:type="dxa"/>
          </w:tcPr>
          <w:p w:rsidR="00D40021" w:rsidRPr="00552EF3" w:rsidRDefault="00D40021" w:rsidP="00B02058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D40021" w:rsidRPr="00552EF3" w:rsidRDefault="00D40021" w:rsidP="00B02058">
            <w:pPr>
              <w:rPr>
                <w:sz w:val="22"/>
                <w:szCs w:val="22"/>
              </w:rPr>
            </w:pPr>
          </w:p>
        </w:tc>
      </w:tr>
      <w:tr w:rsidR="00D40021" w:rsidRPr="00552EF3" w:rsidTr="00B02058">
        <w:tc>
          <w:tcPr>
            <w:tcW w:w="9747" w:type="dxa"/>
          </w:tcPr>
          <w:p w:rsidR="00D40021" w:rsidRPr="00552EF3" w:rsidRDefault="00D40021" w:rsidP="00B02058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Straße:</w:t>
            </w:r>
          </w:p>
          <w:p w:rsidR="00D40021" w:rsidRPr="00552EF3" w:rsidRDefault="00D40021" w:rsidP="00B02058">
            <w:pPr>
              <w:rPr>
                <w:sz w:val="22"/>
                <w:szCs w:val="22"/>
              </w:rPr>
            </w:pPr>
          </w:p>
        </w:tc>
      </w:tr>
      <w:tr w:rsidR="00D40021" w:rsidRPr="00552EF3" w:rsidTr="00B02058">
        <w:tc>
          <w:tcPr>
            <w:tcW w:w="9747" w:type="dxa"/>
          </w:tcPr>
          <w:p w:rsidR="00D40021" w:rsidRPr="00552EF3" w:rsidRDefault="00D40021" w:rsidP="00B02058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</w:p>
          <w:p w:rsidR="00D40021" w:rsidRPr="00552EF3" w:rsidRDefault="00D40021" w:rsidP="00B02058">
            <w:pPr>
              <w:rPr>
                <w:sz w:val="22"/>
                <w:szCs w:val="22"/>
              </w:rPr>
            </w:pPr>
          </w:p>
        </w:tc>
      </w:tr>
      <w:tr w:rsidR="00D40021" w:rsidRPr="00552EF3" w:rsidTr="00B02058">
        <w:tc>
          <w:tcPr>
            <w:tcW w:w="9747" w:type="dxa"/>
          </w:tcPr>
          <w:p w:rsidR="00D40021" w:rsidRPr="00552EF3" w:rsidRDefault="00D40021" w:rsidP="00B02058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</w:p>
          <w:p w:rsidR="00D40021" w:rsidRPr="00552EF3" w:rsidRDefault="005C4DE5" w:rsidP="00B02058">
            <w:pPr>
              <w:rPr>
                <w:sz w:val="22"/>
                <w:szCs w:val="22"/>
              </w:rPr>
            </w:pPr>
            <w:r w:rsidRPr="005C4DE5">
              <w:rPr>
                <w:sz w:val="16"/>
                <w:szCs w:val="16"/>
              </w:rPr>
              <w:t>(erreichbar während Betreuung!)</w:t>
            </w:r>
          </w:p>
        </w:tc>
      </w:tr>
      <w:tr w:rsidR="00D40021" w:rsidRPr="00552EF3" w:rsidTr="00B02058">
        <w:tc>
          <w:tcPr>
            <w:tcW w:w="9747" w:type="dxa"/>
          </w:tcPr>
          <w:p w:rsidR="00D40021" w:rsidRPr="00552EF3" w:rsidRDefault="00D40021" w:rsidP="00B02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Pr="00552EF3">
              <w:rPr>
                <w:sz w:val="22"/>
                <w:szCs w:val="22"/>
              </w:rPr>
              <w:t>Mail:</w:t>
            </w:r>
          </w:p>
          <w:p w:rsidR="00D40021" w:rsidRPr="00552EF3" w:rsidRDefault="00D40021" w:rsidP="00B02058">
            <w:pPr>
              <w:rPr>
                <w:sz w:val="22"/>
                <w:szCs w:val="22"/>
              </w:rPr>
            </w:pPr>
          </w:p>
        </w:tc>
      </w:tr>
      <w:tr w:rsidR="00D40021" w:rsidRPr="00552EF3" w:rsidTr="00B02058">
        <w:tc>
          <w:tcPr>
            <w:tcW w:w="9747" w:type="dxa"/>
          </w:tcPr>
          <w:p w:rsidR="00D40021" w:rsidRPr="00552EF3" w:rsidRDefault="00D40021" w:rsidP="00B02058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:rsidR="00D40021" w:rsidRPr="00552EF3" w:rsidRDefault="00D40021" w:rsidP="00B02058">
            <w:pPr>
              <w:rPr>
                <w:sz w:val="22"/>
                <w:szCs w:val="22"/>
              </w:rPr>
            </w:pPr>
          </w:p>
        </w:tc>
      </w:tr>
      <w:tr w:rsidR="00D40021" w:rsidRPr="00552EF3" w:rsidTr="00B02058">
        <w:tc>
          <w:tcPr>
            <w:tcW w:w="9747" w:type="dxa"/>
          </w:tcPr>
          <w:p w:rsidR="00D40021" w:rsidRPr="00552EF3" w:rsidRDefault="00D40021" w:rsidP="00B02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Pr="00552EF3">
              <w:rPr>
                <w:sz w:val="22"/>
                <w:szCs w:val="22"/>
              </w:rPr>
              <w:t>Funktion:</w:t>
            </w:r>
          </w:p>
          <w:p w:rsidR="00D40021" w:rsidRPr="00552EF3" w:rsidRDefault="00D40021" w:rsidP="00B02058">
            <w:pPr>
              <w:rPr>
                <w:sz w:val="22"/>
                <w:szCs w:val="22"/>
              </w:rPr>
            </w:pPr>
          </w:p>
        </w:tc>
      </w:tr>
      <w:tr w:rsidR="00D40021" w:rsidRPr="00552EF3" w:rsidTr="00B02058">
        <w:tc>
          <w:tcPr>
            <w:tcW w:w="9747" w:type="dxa"/>
          </w:tcPr>
          <w:p w:rsidR="00D40021" w:rsidRPr="00552EF3" w:rsidRDefault="00D40021" w:rsidP="00B02058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>
              <w:rPr>
                <w:sz w:val="22"/>
                <w:szCs w:val="22"/>
              </w:rPr>
              <w:t xml:space="preserve"> (</w:t>
            </w:r>
            <w:r w:rsidRPr="00552EF3">
              <w:rPr>
                <w:sz w:val="22"/>
                <w:szCs w:val="22"/>
              </w:rPr>
              <w:t>Voll- oder Teilzeit):</w:t>
            </w:r>
          </w:p>
          <w:p w:rsidR="00D40021" w:rsidRPr="00552EF3" w:rsidRDefault="00D40021" w:rsidP="00B02058">
            <w:pPr>
              <w:rPr>
                <w:sz w:val="22"/>
                <w:szCs w:val="22"/>
              </w:rPr>
            </w:pPr>
          </w:p>
        </w:tc>
      </w:tr>
    </w:tbl>
    <w:p w:rsidR="00D40021" w:rsidRDefault="00D40021" w:rsidP="00B52A43">
      <w:pPr>
        <w:rPr>
          <w:b/>
        </w:rPr>
      </w:pPr>
    </w:p>
    <w:p w:rsidR="00784C8B" w:rsidRPr="00784C8B" w:rsidRDefault="00784C8B" w:rsidP="00784C8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0021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784C8B">
        <w:rPr>
          <w:rFonts w:cs="Arial"/>
          <w:sz w:val="22"/>
          <w:szCs w:val="22"/>
        </w:rPr>
        <w:t>Ich habe einen außerhalb der Wohnung präsenzpflichtigen Arbeitsplatz und bin für meinen Arbeitgeber dort unabkömmlich.</w:t>
      </w:r>
    </w:p>
    <w:p w:rsidR="00D40021" w:rsidRDefault="00D40021" w:rsidP="00D40021">
      <w:pPr>
        <w:shd w:val="clear" w:color="auto" w:fill="FFFFFF"/>
        <w:spacing w:line="360" w:lineRule="atLeast"/>
      </w:pPr>
    </w:p>
    <w:p w:rsidR="00D40021" w:rsidRDefault="00D40021" w:rsidP="00B52A43">
      <w:pPr>
        <w:rPr>
          <w:b/>
        </w:rPr>
      </w:pPr>
    </w:p>
    <w:p w:rsidR="00D40021" w:rsidRDefault="00D40021" w:rsidP="00B52A43">
      <w:pPr>
        <w:rPr>
          <w:b/>
        </w:rPr>
      </w:pPr>
    </w:p>
    <w:p w:rsidR="00D40021" w:rsidRDefault="00D40021" w:rsidP="00B52A43">
      <w:pPr>
        <w:rPr>
          <w:b/>
        </w:rPr>
      </w:pPr>
    </w:p>
    <w:p w:rsidR="005C4DE5" w:rsidRDefault="005C4DE5" w:rsidP="00B52A43">
      <w:pPr>
        <w:rPr>
          <w:b/>
        </w:rPr>
      </w:pPr>
    </w:p>
    <w:p w:rsidR="00784C8B" w:rsidRDefault="00784C8B" w:rsidP="00B52A43">
      <w:pPr>
        <w:rPr>
          <w:b/>
        </w:rPr>
      </w:pPr>
    </w:p>
    <w:p w:rsidR="00951A51" w:rsidRDefault="00951A51" w:rsidP="00B52A43">
      <w:pPr>
        <w:rPr>
          <w:b/>
        </w:rPr>
      </w:pPr>
      <w:bookmarkStart w:id="0" w:name="_GoBack"/>
      <w:bookmarkEnd w:id="0"/>
      <w:r>
        <w:rPr>
          <w:b/>
        </w:rPr>
        <w:lastRenderedPageBreak/>
        <w:t>Angaben zu</w:t>
      </w:r>
      <w:r w:rsidR="00D40021">
        <w:rPr>
          <w:b/>
        </w:rPr>
        <w:t xml:space="preserve"> dem Kind</w:t>
      </w:r>
      <w:r w:rsidR="00552EF3" w:rsidRPr="00552EF3">
        <w:rPr>
          <w:b/>
        </w:rPr>
        <w:t>:</w:t>
      </w:r>
    </w:p>
    <w:p w:rsidR="005C4DE5" w:rsidRPr="00B52A43" w:rsidRDefault="005C4DE5" w:rsidP="00B52A43">
      <w:pPr>
        <w:rPr>
          <w:b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"/>
        <w:gridCol w:w="4684"/>
        <w:gridCol w:w="4684"/>
      </w:tblGrid>
      <w:tr w:rsidR="00D40021" w:rsidRPr="00552EF3" w:rsidTr="00D40021">
        <w:tc>
          <w:tcPr>
            <w:tcW w:w="9889" w:type="dxa"/>
            <w:gridSpan w:val="3"/>
            <w:shd w:val="clear" w:color="auto" w:fill="BFBFBF" w:themeFill="background1" w:themeFillShade="BF"/>
          </w:tcPr>
          <w:p w:rsidR="00D40021" w:rsidRPr="00552EF3" w:rsidRDefault="00D40021" w:rsidP="00552EF3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Kind 1</w:t>
            </w:r>
          </w:p>
        </w:tc>
      </w:tr>
      <w:tr w:rsidR="00D40021" w:rsidRPr="00552EF3" w:rsidTr="00D40021">
        <w:tc>
          <w:tcPr>
            <w:tcW w:w="9889" w:type="dxa"/>
            <w:gridSpan w:val="3"/>
          </w:tcPr>
          <w:p w:rsidR="00D40021" w:rsidRPr="00552EF3" w:rsidRDefault="00D40021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D40021" w:rsidRPr="00552EF3" w:rsidRDefault="00D40021" w:rsidP="006A280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889" w:type="dxa"/>
            <w:gridSpan w:val="3"/>
          </w:tcPr>
          <w:p w:rsidR="00D40021" w:rsidRPr="00552EF3" w:rsidRDefault="00D40021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D40021" w:rsidRPr="00552EF3" w:rsidRDefault="00D40021" w:rsidP="006A280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889" w:type="dxa"/>
            <w:gridSpan w:val="3"/>
          </w:tcPr>
          <w:p w:rsidR="00D40021" w:rsidRDefault="00D40021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D40021" w:rsidRPr="00552EF3" w:rsidRDefault="00D40021" w:rsidP="006A280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9889" w:type="dxa"/>
            <w:gridSpan w:val="3"/>
          </w:tcPr>
          <w:p w:rsidR="00D40021" w:rsidRDefault="005C4DE5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</w:t>
            </w:r>
            <w:r w:rsidR="00D40021">
              <w:rPr>
                <w:sz w:val="22"/>
                <w:szCs w:val="22"/>
              </w:rPr>
              <w:t>:</w:t>
            </w:r>
          </w:p>
          <w:p w:rsidR="00D40021" w:rsidRDefault="00D40021" w:rsidP="006A2801">
            <w:pPr>
              <w:rPr>
                <w:sz w:val="22"/>
                <w:szCs w:val="22"/>
              </w:rPr>
            </w:pPr>
          </w:p>
        </w:tc>
      </w:tr>
      <w:tr w:rsidR="00D40021" w:rsidRPr="00552EF3" w:rsidTr="00D40021">
        <w:tc>
          <w:tcPr>
            <w:tcW w:w="521" w:type="dxa"/>
          </w:tcPr>
          <w:p w:rsidR="00D40021" w:rsidRDefault="00D40021" w:rsidP="006A2801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:rsidR="00D40021" w:rsidRDefault="00D40021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</w:t>
            </w:r>
          </w:p>
        </w:tc>
        <w:tc>
          <w:tcPr>
            <w:tcW w:w="4684" w:type="dxa"/>
          </w:tcPr>
          <w:p w:rsidR="00D40021" w:rsidRDefault="00D40021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Uhrzeit</w:t>
            </w:r>
          </w:p>
        </w:tc>
      </w:tr>
      <w:tr w:rsidR="00D40021" w:rsidRPr="00552EF3" w:rsidTr="00504E3D">
        <w:sdt>
          <w:sdtPr>
            <w:rPr>
              <w:rFonts w:cs="Arial"/>
              <w:sz w:val="22"/>
              <w:szCs w:val="22"/>
            </w:rPr>
            <w:id w:val="-1872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D40021" w:rsidRDefault="00D40021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84" w:type="dxa"/>
          </w:tcPr>
          <w:p w:rsidR="00D40021" w:rsidRDefault="00D40021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40021" w:rsidRDefault="00D40021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D40021" w:rsidRPr="00552EF3" w:rsidTr="001D71A7">
        <w:sdt>
          <w:sdtPr>
            <w:rPr>
              <w:rFonts w:cs="Arial"/>
              <w:sz w:val="22"/>
              <w:szCs w:val="22"/>
            </w:rPr>
            <w:id w:val="197878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D40021" w:rsidRDefault="00D40021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84" w:type="dxa"/>
          </w:tcPr>
          <w:p w:rsidR="00D40021" w:rsidRDefault="00D40021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40021" w:rsidRDefault="00D40021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D40021" w:rsidRPr="00552EF3" w:rsidTr="007421AA">
        <w:sdt>
          <w:sdtPr>
            <w:rPr>
              <w:rFonts w:cs="Arial"/>
              <w:sz w:val="22"/>
              <w:szCs w:val="22"/>
            </w:rPr>
            <w:id w:val="-157720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D40021" w:rsidRDefault="00D40021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84" w:type="dxa"/>
          </w:tcPr>
          <w:p w:rsidR="00D40021" w:rsidRDefault="00D40021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40021" w:rsidRDefault="00D40021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D40021" w:rsidRPr="00552EF3" w:rsidTr="007E4F48">
        <w:sdt>
          <w:sdtPr>
            <w:rPr>
              <w:rFonts w:cs="Arial"/>
              <w:sz w:val="22"/>
              <w:szCs w:val="22"/>
            </w:rPr>
            <w:id w:val="179217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D40021" w:rsidRDefault="00D40021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84" w:type="dxa"/>
          </w:tcPr>
          <w:p w:rsidR="00D40021" w:rsidRDefault="00D40021" w:rsidP="00552EF3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4684" w:type="dxa"/>
          </w:tcPr>
          <w:p w:rsidR="00D40021" w:rsidRDefault="00D40021" w:rsidP="00552EF3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</w:tr>
      <w:tr w:rsidR="00D40021" w:rsidRPr="00552EF3" w:rsidTr="005D6CA3">
        <w:sdt>
          <w:sdtPr>
            <w:rPr>
              <w:rFonts w:cs="Arial"/>
              <w:sz w:val="22"/>
              <w:szCs w:val="22"/>
            </w:rPr>
            <w:id w:val="13105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D40021" w:rsidRDefault="00D40021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84" w:type="dxa"/>
          </w:tcPr>
          <w:p w:rsidR="00D40021" w:rsidRDefault="00D40021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4684" w:type="dxa"/>
          </w:tcPr>
          <w:p w:rsidR="00D40021" w:rsidRDefault="00D40021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</w:tbl>
    <w:p w:rsidR="00D40021" w:rsidRDefault="00D40021" w:rsidP="00325E7D">
      <w:pPr>
        <w:shd w:val="clear" w:color="auto" w:fill="FFFFFF"/>
        <w:spacing w:line="360" w:lineRule="atLeast"/>
        <w:rPr>
          <w:rFonts w:cs="Arial"/>
          <w:sz w:val="28"/>
          <w:szCs w:val="28"/>
        </w:rPr>
      </w:pPr>
    </w:p>
    <w:p w:rsidR="005C4DE5" w:rsidRDefault="00D40021" w:rsidP="00D40021">
      <w:pPr>
        <w:shd w:val="clear" w:color="auto" w:fill="FFFFFF"/>
        <w:rPr>
          <w:rFonts w:cs="Arial"/>
          <w:sz w:val="22"/>
          <w:szCs w:val="22"/>
        </w:rPr>
      </w:pPr>
      <w:r w:rsidRPr="00D40021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5C4DE5" w:rsidRPr="005C4DE5">
        <w:rPr>
          <w:rFonts w:cs="Arial"/>
          <w:sz w:val="22"/>
          <w:szCs w:val="22"/>
        </w:rPr>
        <w:t xml:space="preserve">Das angegebene Kind weist keine Symptome eines Atemwegsinfekts oder erhöhte </w:t>
      </w:r>
    </w:p>
    <w:p w:rsidR="00D40021" w:rsidRDefault="005C4DE5" w:rsidP="00D40021">
      <w:pPr>
        <w:shd w:val="clear" w:color="auto" w:fill="FFFFFF"/>
        <w:rPr>
          <w:rFonts w:cs="Arial"/>
          <w:sz w:val="22"/>
          <w:szCs w:val="22"/>
        </w:rPr>
      </w:pPr>
      <w:r w:rsidRPr="005C4DE5">
        <w:rPr>
          <w:rFonts w:cs="Arial"/>
          <w:sz w:val="22"/>
          <w:szCs w:val="22"/>
        </w:rPr>
        <w:t>Temperatur auf</w:t>
      </w:r>
      <w:r w:rsidR="00D40021" w:rsidRPr="00D40021">
        <w:rPr>
          <w:rFonts w:cs="Arial"/>
          <w:sz w:val="22"/>
          <w:szCs w:val="22"/>
        </w:rPr>
        <w:t xml:space="preserve">. </w:t>
      </w:r>
    </w:p>
    <w:p w:rsidR="00E554B9" w:rsidRDefault="00E554B9" w:rsidP="00D40021">
      <w:pPr>
        <w:shd w:val="clear" w:color="auto" w:fill="FFFFFF"/>
        <w:rPr>
          <w:rFonts w:cs="Arial"/>
          <w:sz w:val="22"/>
          <w:szCs w:val="22"/>
        </w:rPr>
      </w:pPr>
    </w:p>
    <w:p w:rsidR="00E554B9" w:rsidRDefault="00E554B9" w:rsidP="00E554B9">
      <w:pPr>
        <w:shd w:val="clear" w:color="auto" w:fill="FFFFFF"/>
        <w:rPr>
          <w:rFonts w:cs="Arial"/>
          <w:sz w:val="22"/>
          <w:szCs w:val="22"/>
        </w:rPr>
      </w:pPr>
      <w:r w:rsidRPr="00D40021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Die Körpertemperatur des</w:t>
      </w:r>
      <w:r w:rsidRPr="00D40021">
        <w:rPr>
          <w:rFonts w:cs="Arial"/>
          <w:sz w:val="22"/>
          <w:szCs w:val="22"/>
        </w:rPr>
        <w:t xml:space="preserve"> angegebene</w:t>
      </w:r>
      <w:r>
        <w:rPr>
          <w:rFonts w:cs="Arial"/>
          <w:sz w:val="22"/>
          <w:szCs w:val="22"/>
        </w:rPr>
        <w:t>n</w:t>
      </w:r>
      <w:r w:rsidRPr="00D40021">
        <w:rPr>
          <w:rFonts w:cs="Arial"/>
          <w:sz w:val="22"/>
          <w:szCs w:val="22"/>
        </w:rPr>
        <w:t xml:space="preserve"> Kind</w:t>
      </w:r>
      <w:r>
        <w:rPr>
          <w:rFonts w:cs="Arial"/>
          <w:sz w:val="22"/>
          <w:szCs w:val="22"/>
        </w:rPr>
        <w:t>es wird</w:t>
      </w:r>
      <w:r w:rsidRPr="00D400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jeden Morgen vor Betreuungsbeginn zu Hause gemessen</w:t>
      </w:r>
      <w:r w:rsidRPr="00D4002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Bei erhöhter Temperatur (ab 37,5 Grad) muss zuerst ein Arzt kontaktiert werden, um die weitere Vorgehensweise abzustimmen.</w:t>
      </w:r>
      <w:r w:rsidRPr="00D40021">
        <w:rPr>
          <w:rFonts w:cs="Arial"/>
          <w:sz w:val="22"/>
          <w:szCs w:val="22"/>
        </w:rPr>
        <w:t xml:space="preserve"> </w:t>
      </w:r>
    </w:p>
    <w:p w:rsidR="00D40021" w:rsidRPr="00D40021" w:rsidRDefault="00D40021" w:rsidP="00D40021">
      <w:pPr>
        <w:shd w:val="clear" w:color="auto" w:fill="FFFFFF"/>
        <w:rPr>
          <w:rFonts w:cs="Arial"/>
          <w:sz w:val="22"/>
          <w:szCs w:val="22"/>
        </w:rPr>
      </w:pPr>
    </w:p>
    <w:p w:rsidR="00D40021" w:rsidRDefault="00D40021" w:rsidP="00D40021">
      <w:pPr>
        <w:shd w:val="clear" w:color="auto" w:fill="FFFFFF"/>
        <w:rPr>
          <w:rFonts w:cs="Arial"/>
          <w:sz w:val="22"/>
          <w:szCs w:val="22"/>
        </w:rPr>
      </w:pPr>
      <w:r w:rsidRPr="00D40021">
        <w:rPr>
          <w:rFonts w:ascii="Segoe UI Symbol" w:hAnsi="Segoe UI Symbol" w:cs="Segoe UI Symbol"/>
          <w:sz w:val="22"/>
          <w:szCs w:val="22"/>
        </w:rPr>
        <w:t>☐</w:t>
      </w:r>
      <w:r w:rsidRPr="00D40021">
        <w:rPr>
          <w:rFonts w:cs="Arial"/>
          <w:sz w:val="22"/>
          <w:szCs w:val="22"/>
        </w:rPr>
        <w:t xml:space="preserve"> Das angegebene Kind steht und stand nicht in Kontakt zu mit dem </w:t>
      </w:r>
      <w:proofErr w:type="spellStart"/>
      <w:r w:rsidRPr="00D40021">
        <w:rPr>
          <w:rFonts w:cs="Arial"/>
          <w:sz w:val="22"/>
          <w:szCs w:val="22"/>
        </w:rPr>
        <w:t>Coronavirus</w:t>
      </w:r>
      <w:proofErr w:type="spellEnd"/>
      <w:r w:rsidRPr="00D40021">
        <w:rPr>
          <w:rFonts w:cs="Arial"/>
          <w:sz w:val="22"/>
          <w:szCs w:val="22"/>
        </w:rPr>
        <w:t xml:space="preserve"> SARS-CoV-2 infizierten Personen bzw. seit dem Kontakt sind mindestens 14 Tage vergangen.</w:t>
      </w:r>
    </w:p>
    <w:p w:rsidR="00D40021" w:rsidRPr="00D40021" w:rsidRDefault="00D40021" w:rsidP="00D40021">
      <w:pPr>
        <w:shd w:val="clear" w:color="auto" w:fill="FFFFFF"/>
        <w:rPr>
          <w:rFonts w:cs="Arial"/>
          <w:sz w:val="22"/>
          <w:szCs w:val="22"/>
        </w:rPr>
      </w:pPr>
    </w:p>
    <w:p w:rsidR="00D40021" w:rsidRDefault="00D40021" w:rsidP="00D40021">
      <w:pPr>
        <w:shd w:val="clear" w:color="auto" w:fill="FFFFFF"/>
        <w:rPr>
          <w:rFonts w:cs="Arial"/>
          <w:sz w:val="22"/>
          <w:szCs w:val="22"/>
        </w:rPr>
      </w:pPr>
      <w:r w:rsidRPr="00D40021">
        <w:rPr>
          <w:rFonts w:ascii="Segoe UI Symbol" w:hAnsi="Segoe UI Symbol" w:cs="Segoe UI Symbol"/>
          <w:sz w:val="22"/>
          <w:szCs w:val="22"/>
        </w:rPr>
        <w:t>☐</w:t>
      </w:r>
      <w:r w:rsidRPr="00D40021">
        <w:rPr>
          <w:rFonts w:cs="Arial"/>
          <w:sz w:val="22"/>
          <w:szCs w:val="22"/>
        </w:rPr>
        <w:t xml:space="preserve"> Das angegebene Kind hat sich nicht in einem Gebiet aufgehalten, das durch das Robert Koch-Institut im Zeitpunkt des Aufenthalts als Risikogebiet ausgewiesen war oder innerhalb von 14 Tagen danach als </w:t>
      </w:r>
      <w:r>
        <w:rPr>
          <w:rFonts w:cs="Arial"/>
          <w:sz w:val="22"/>
          <w:szCs w:val="22"/>
        </w:rPr>
        <w:t>solches ausgewiesen worden ist</w:t>
      </w:r>
      <w:r w:rsidRPr="00D40021">
        <w:rPr>
          <w:rFonts w:cs="Arial"/>
          <w:sz w:val="22"/>
          <w:szCs w:val="22"/>
        </w:rPr>
        <w:t>, oder seit seiner Rückkehr aus diesem Risikogebiet sind mindestens 14 Tage vergangen.</w:t>
      </w:r>
    </w:p>
    <w:p w:rsidR="00784C8B" w:rsidRDefault="00784C8B" w:rsidP="00D40021">
      <w:pPr>
        <w:shd w:val="clear" w:color="auto" w:fill="FFFFFF"/>
        <w:rPr>
          <w:rFonts w:cs="Arial"/>
          <w:sz w:val="22"/>
          <w:szCs w:val="22"/>
        </w:rPr>
      </w:pPr>
    </w:p>
    <w:p w:rsidR="00D40021" w:rsidRDefault="00784C8B" w:rsidP="00D40021">
      <w:pPr>
        <w:shd w:val="clear" w:color="auto" w:fill="FFFFFF"/>
        <w:rPr>
          <w:rFonts w:cs="Arial"/>
          <w:sz w:val="22"/>
          <w:szCs w:val="22"/>
        </w:rPr>
      </w:pPr>
      <w:r w:rsidRPr="00D40021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784C8B">
        <w:rPr>
          <w:rFonts w:cs="Arial"/>
          <w:sz w:val="22"/>
          <w:szCs w:val="22"/>
        </w:rPr>
        <w:t>Eine familiäre oder anderweitige Betreuung des angegebenen Kinds ist nicht möglich.</w:t>
      </w:r>
    </w:p>
    <w:p w:rsidR="00784C8B" w:rsidRPr="00D40021" w:rsidRDefault="00784C8B" w:rsidP="00D40021">
      <w:pPr>
        <w:shd w:val="clear" w:color="auto" w:fill="FFFFFF"/>
        <w:rPr>
          <w:rFonts w:cs="Arial"/>
          <w:sz w:val="22"/>
          <w:szCs w:val="22"/>
        </w:rPr>
      </w:pPr>
    </w:p>
    <w:p w:rsidR="00B52A43" w:rsidRPr="00B52A43" w:rsidRDefault="00B52A43" w:rsidP="00325E7D">
      <w:pPr>
        <w:shd w:val="clear" w:color="auto" w:fill="FFFFFF"/>
        <w:spacing w:line="360" w:lineRule="atLeast"/>
        <w:rPr>
          <w:b/>
          <w:sz w:val="22"/>
          <w:szCs w:val="22"/>
        </w:rPr>
      </w:pPr>
      <w:r w:rsidRPr="00B52A43">
        <w:rPr>
          <w:b/>
          <w:sz w:val="22"/>
          <w:szCs w:val="22"/>
        </w:rPr>
        <w:t>Mit meiner Unterschrift bestätige ich die Richtigkeit der Angaben!</w:t>
      </w: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Ich bin damit einverstanden, dass die von mir gemachten Angaben zum Zweck der Unterbringung meines Kindes </w:t>
      </w:r>
      <w:r w:rsidR="00951A51">
        <w:rPr>
          <w:sz w:val="22"/>
          <w:szCs w:val="22"/>
        </w:rPr>
        <w:t>gespeichert und verarbeitet werden dürfen</w:t>
      </w:r>
      <w:r>
        <w:rPr>
          <w:sz w:val="22"/>
          <w:szCs w:val="22"/>
        </w:rPr>
        <w:t>. Die Daten werden gelöscht, sobald das Kind sich nicht mehr in der Notfallbetreuung befindet. Auf Ihren ausdrücklichen Wunsch werden die Daten jederzeit gelöscht.</w:t>
      </w: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B52A43" w:rsidRDefault="00B52A43" w:rsidP="00325E7D">
      <w:pPr>
        <w:shd w:val="clear" w:color="auto" w:fill="FFFFFF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 xml:space="preserve">Datum 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>Unterschrift 1. Elternteil</w:t>
      </w:r>
    </w:p>
    <w:p w:rsidR="00951A51" w:rsidRPr="00B52A43" w:rsidRDefault="00951A51" w:rsidP="00325E7D">
      <w:pPr>
        <w:shd w:val="clear" w:color="auto" w:fill="FFFFFF"/>
        <w:spacing w:line="360" w:lineRule="atLeast"/>
        <w:rPr>
          <w:sz w:val="20"/>
          <w:szCs w:val="20"/>
        </w:rPr>
      </w:pPr>
    </w:p>
    <w:p w:rsidR="00B52A43" w:rsidRDefault="00B52A43" w:rsidP="00325E7D">
      <w:p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B52A43" w:rsidRDefault="00B52A43" w:rsidP="00325E7D">
      <w:pPr>
        <w:shd w:val="clear" w:color="auto" w:fill="FFFFFF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>Datum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>Unterschrift 2 Elter</w:t>
      </w:r>
      <w:r w:rsidR="00951A51">
        <w:rPr>
          <w:sz w:val="20"/>
          <w:szCs w:val="20"/>
        </w:rPr>
        <w:t>n</w:t>
      </w:r>
      <w:r w:rsidRPr="00B52A43">
        <w:rPr>
          <w:sz w:val="20"/>
          <w:szCs w:val="20"/>
        </w:rPr>
        <w:t>teil</w:t>
      </w:r>
    </w:p>
    <w:p w:rsidR="00D40021" w:rsidRPr="00B52A43" w:rsidRDefault="00D40021" w:rsidP="00325E7D">
      <w:pPr>
        <w:shd w:val="clear" w:color="auto" w:fill="FFFFFF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entfällt</w:t>
      </w:r>
      <w:proofErr w:type="gramEnd"/>
      <w:r>
        <w:rPr>
          <w:sz w:val="20"/>
          <w:szCs w:val="20"/>
        </w:rPr>
        <w:t xml:space="preserve"> bei Alleinerziehenden)</w:t>
      </w:r>
    </w:p>
    <w:sectPr w:rsidR="00D40021" w:rsidRPr="00B52A43" w:rsidSect="00B52A43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5CC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8E7"/>
    <w:multiLevelType w:val="hybridMultilevel"/>
    <w:tmpl w:val="2E222602"/>
    <w:lvl w:ilvl="0" w:tplc="5CC2115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3" w15:restartNumberingAfterBreak="0">
    <w:nsid w:val="46A43AE5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1761"/>
    <w:multiLevelType w:val="hybridMultilevel"/>
    <w:tmpl w:val="2E222602"/>
    <w:lvl w:ilvl="0" w:tplc="5CC2115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1B"/>
    <w:rsid w:val="000311D5"/>
    <w:rsid w:val="00036DA4"/>
    <w:rsid w:val="00197E9A"/>
    <w:rsid w:val="001B017E"/>
    <w:rsid w:val="00207934"/>
    <w:rsid w:val="002218E9"/>
    <w:rsid w:val="00325E7D"/>
    <w:rsid w:val="00552EF3"/>
    <w:rsid w:val="005A0012"/>
    <w:rsid w:val="005C4DE5"/>
    <w:rsid w:val="00722F1B"/>
    <w:rsid w:val="00784C8B"/>
    <w:rsid w:val="007D2ECE"/>
    <w:rsid w:val="008B59D6"/>
    <w:rsid w:val="00951A51"/>
    <w:rsid w:val="00B14B15"/>
    <w:rsid w:val="00B52A43"/>
    <w:rsid w:val="00C00335"/>
    <w:rsid w:val="00C71210"/>
    <w:rsid w:val="00D40021"/>
    <w:rsid w:val="00D96EE5"/>
    <w:rsid w:val="00DF1101"/>
    <w:rsid w:val="00E22CA9"/>
    <w:rsid w:val="00E554B9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15E45-4C4C-4C6A-A3E0-8E3387F6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72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2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9F-C7D3-4879-93F3-C5A2190E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sfroelich</dc:creator>
  <cp:lastModifiedBy>Single, Christian</cp:lastModifiedBy>
  <cp:revision>2</cp:revision>
  <dcterms:created xsi:type="dcterms:W3CDTF">2020-04-20T12:26:00Z</dcterms:created>
  <dcterms:modified xsi:type="dcterms:W3CDTF">2020-04-20T12:26:00Z</dcterms:modified>
</cp:coreProperties>
</file>